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3EC11" w14:textId="4EAE6C5F" w:rsidR="00CB58EF" w:rsidRDefault="630543BF">
      <w:proofErr w:type="spellStart"/>
      <w:r>
        <w:t>Liebe</w:t>
      </w:r>
      <w:proofErr w:type="spellEnd"/>
      <w:r>
        <w:t xml:space="preserve"> Maria Ward,</w:t>
      </w:r>
    </w:p>
    <w:p w14:paraId="2DF56394" w14:textId="3EBBA36E" w:rsidR="02E08376" w:rsidRDefault="02E08376" w:rsidP="5DEFD00A">
      <w:proofErr w:type="spellStart"/>
      <w:proofErr w:type="gramStart"/>
      <w:r>
        <w:t>i</w:t>
      </w:r>
      <w:r w:rsidR="630543BF">
        <w:t>ch</w:t>
      </w:r>
      <w:proofErr w:type="spellEnd"/>
      <w:proofErr w:type="gramEnd"/>
      <w:r w:rsidR="630543BF">
        <w:t xml:space="preserve"> </w:t>
      </w:r>
      <w:proofErr w:type="spellStart"/>
      <w:r w:rsidR="630543BF">
        <w:t>möchte</w:t>
      </w:r>
      <w:proofErr w:type="spellEnd"/>
      <w:r w:rsidR="630543BF">
        <w:t xml:space="preserve"> Dir </w:t>
      </w:r>
      <w:proofErr w:type="spellStart"/>
      <w:r w:rsidR="630543BF">
        <w:t>vom</w:t>
      </w:r>
      <w:proofErr w:type="spellEnd"/>
      <w:r w:rsidR="630543BF">
        <w:t xml:space="preserve"> </w:t>
      </w:r>
      <w:proofErr w:type="spellStart"/>
      <w:r w:rsidR="630543BF">
        <w:t>ganzen</w:t>
      </w:r>
      <w:proofErr w:type="spellEnd"/>
      <w:r w:rsidR="630543BF">
        <w:t xml:space="preserve"> </w:t>
      </w:r>
      <w:proofErr w:type="spellStart"/>
      <w:r w:rsidR="630543BF">
        <w:t>Herzen</w:t>
      </w:r>
      <w:proofErr w:type="spellEnd"/>
      <w:r w:rsidR="630543BF">
        <w:t xml:space="preserve"> </w:t>
      </w:r>
      <w:proofErr w:type="spellStart"/>
      <w:r w:rsidR="630543BF">
        <w:t>danken</w:t>
      </w:r>
      <w:proofErr w:type="spellEnd"/>
      <w:r w:rsidR="630543BF">
        <w:t xml:space="preserve">, </w:t>
      </w:r>
      <w:proofErr w:type="spellStart"/>
      <w:r w:rsidR="630543BF">
        <w:t>dass</w:t>
      </w:r>
      <w:proofErr w:type="spellEnd"/>
      <w:r w:rsidR="630543BF">
        <w:t xml:space="preserve"> du </w:t>
      </w:r>
      <w:proofErr w:type="spellStart"/>
      <w:r w:rsidR="630543BF">
        <w:t>uns</w:t>
      </w:r>
      <w:proofErr w:type="spellEnd"/>
      <w:r w:rsidR="630543BF">
        <w:t xml:space="preserve"> </w:t>
      </w:r>
      <w:proofErr w:type="spellStart"/>
      <w:r w:rsidR="630543BF">
        <w:t>Mädchen</w:t>
      </w:r>
      <w:proofErr w:type="spellEnd"/>
      <w:r w:rsidR="630543BF">
        <w:t xml:space="preserve"> die </w:t>
      </w:r>
      <w:proofErr w:type="spellStart"/>
      <w:r w:rsidR="630543BF">
        <w:t>Möglichkeit</w:t>
      </w:r>
      <w:proofErr w:type="spellEnd"/>
      <w:r w:rsidR="630543BF">
        <w:t xml:space="preserve"> </w:t>
      </w:r>
      <w:proofErr w:type="spellStart"/>
      <w:r w:rsidR="630543BF">
        <w:t>gegeben</w:t>
      </w:r>
      <w:proofErr w:type="spellEnd"/>
      <w:r w:rsidR="630543BF">
        <w:t xml:space="preserve"> hast </w:t>
      </w:r>
      <w:proofErr w:type="spellStart"/>
      <w:r w:rsidR="630543BF">
        <w:t>zu</w:t>
      </w:r>
      <w:proofErr w:type="spellEnd"/>
      <w:r w:rsidR="630543BF">
        <w:t xml:space="preserve"> </w:t>
      </w:r>
      <w:proofErr w:type="spellStart"/>
      <w:r w:rsidR="630543BF">
        <w:t>lernen</w:t>
      </w:r>
      <w:proofErr w:type="spellEnd"/>
      <w:r w:rsidR="0E6EB896">
        <w:t xml:space="preserve"> und stark </w:t>
      </w:r>
      <w:proofErr w:type="spellStart"/>
      <w:r w:rsidR="0E6EB896">
        <w:t>zu</w:t>
      </w:r>
      <w:proofErr w:type="spellEnd"/>
      <w:r w:rsidR="0E6EB896">
        <w:t xml:space="preserve"> sein.</w:t>
      </w:r>
    </w:p>
    <w:p w14:paraId="16756084" w14:textId="7569CD90" w:rsidR="55E9FB68" w:rsidRDefault="55E9FB68" w:rsidP="5DEFD00A">
      <w:r>
        <w:t xml:space="preserve">In Religion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dich </w:t>
      </w:r>
      <w:proofErr w:type="spellStart"/>
      <w:r>
        <w:t>gesprochen</w:t>
      </w:r>
      <w:proofErr w:type="spellEnd"/>
      <w:r>
        <w:t xml:space="preserve"> und </w:t>
      </w:r>
      <w:proofErr w:type="spellStart"/>
      <w:r>
        <w:t>geschrieben</w:t>
      </w:r>
      <w:proofErr w:type="spellEnd"/>
      <w:r>
        <w:t xml:space="preserve">, 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 w:rsidR="32020642">
        <w:t>g</w:t>
      </w:r>
      <w:r>
        <w:t>roßartige</w:t>
      </w:r>
      <w:proofErr w:type="spellEnd"/>
      <w:r>
        <w:t xml:space="preserve"> und </w:t>
      </w:r>
      <w:proofErr w:type="spellStart"/>
      <w:r>
        <w:t>beeindruckende</w:t>
      </w:r>
      <w:proofErr w:type="spellEnd"/>
      <w:r>
        <w:t xml:space="preserve"> Frau</w:t>
      </w:r>
      <w:r w:rsidR="4788446A">
        <w:t xml:space="preserve">! </w:t>
      </w:r>
      <w:proofErr w:type="spellStart"/>
      <w:proofErr w:type="gramStart"/>
      <w:r w:rsidR="53A28E75">
        <w:t>Meine</w:t>
      </w:r>
      <w:proofErr w:type="spellEnd"/>
      <w:r w:rsidR="53A28E75">
        <w:t xml:space="preserve"> </w:t>
      </w:r>
      <w:proofErr w:type="spellStart"/>
      <w:r w:rsidR="53A28E75">
        <w:t>Klasse</w:t>
      </w:r>
      <w:proofErr w:type="spellEnd"/>
      <w:r w:rsidR="53A28E75">
        <w:t xml:space="preserve"> und </w:t>
      </w:r>
      <w:proofErr w:type="spellStart"/>
      <w:r w:rsidR="53A28E75">
        <w:t>ich</w:t>
      </w:r>
      <w:proofErr w:type="spellEnd"/>
      <w:r w:rsidR="53A28E75">
        <w:t xml:space="preserve"> </w:t>
      </w:r>
      <w:proofErr w:type="spellStart"/>
      <w:r w:rsidR="53A28E75">
        <w:t>wissen</w:t>
      </w:r>
      <w:proofErr w:type="spellEnd"/>
      <w:r w:rsidR="53A28E75">
        <w:t xml:space="preserve"> </w:t>
      </w:r>
      <w:proofErr w:type="spellStart"/>
      <w:r w:rsidR="53A28E75">
        <w:t>bereits</w:t>
      </w:r>
      <w:proofErr w:type="spellEnd"/>
      <w:r w:rsidR="53A28E75">
        <w:t xml:space="preserve"> </w:t>
      </w:r>
      <w:proofErr w:type="spellStart"/>
      <w:r w:rsidR="53A28E75">
        <w:t>einiges</w:t>
      </w:r>
      <w:proofErr w:type="spellEnd"/>
      <w:r w:rsidR="53A28E75">
        <w:t xml:space="preserve"> </w:t>
      </w:r>
      <w:proofErr w:type="spellStart"/>
      <w:r w:rsidR="53A28E75">
        <w:t>über</w:t>
      </w:r>
      <w:proofErr w:type="spellEnd"/>
      <w:r w:rsidR="53A28E75">
        <w:t xml:space="preserve"> dich, </w:t>
      </w:r>
      <w:proofErr w:type="spellStart"/>
      <w:r w:rsidR="53A28E75">
        <w:t>wir</w:t>
      </w:r>
      <w:proofErr w:type="spellEnd"/>
      <w:r w:rsidR="53A28E75">
        <w:t xml:space="preserve"> </w:t>
      </w:r>
      <w:proofErr w:type="spellStart"/>
      <w:r w:rsidR="53A28E75">
        <w:t>werden</w:t>
      </w:r>
      <w:proofErr w:type="spellEnd"/>
      <w:r w:rsidR="53A28E75">
        <w:t xml:space="preserve"> </w:t>
      </w:r>
      <w:proofErr w:type="spellStart"/>
      <w:r w:rsidR="53A28E75">
        <w:t>aber</w:t>
      </w:r>
      <w:proofErr w:type="spellEnd"/>
      <w:r w:rsidR="53A28E75">
        <w:t xml:space="preserve"> </w:t>
      </w:r>
      <w:proofErr w:type="spellStart"/>
      <w:r w:rsidR="53A28E75">
        <w:t>noch</w:t>
      </w:r>
      <w:proofErr w:type="spellEnd"/>
      <w:r w:rsidR="53A28E75">
        <w:t xml:space="preserve"> </w:t>
      </w:r>
      <w:proofErr w:type="spellStart"/>
      <w:r w:rsidR="53A28E75">
        <w:t>viele</w:t>
      </w:r>
      <w:proofErr w:type="spellEnd"/>
      <w:r w:rsidR="53A28E75">
        <w:t xml:space="preserve"> </w:t>
      </w:r>
      <w:proofErr w:type="spellStart"/>
      <w:r w:rsidR="53A28E75">
        <w:t>spannende</w:t>
      </w:r>
      <w:proofErr w:type="spellEnd"/>
      <w:r w:rsidR="53A28E75">
        <w:t xml:space="preserve"> </w:t>
      </w:r>
      <w:proofErr w:type="spellStart"/>
      <w:r w:rsidR="53A28E75">
        <w:t>Erzählungen</w:t>
      </w:r>
      <w:proofErr w:type="spellEnd"/>
      <w:r w:rsidR="53A28E75">
        <w:t xml:space="preserve"> von der </w:t>
      </w:r>
      <w:proofErr w:type="spellStart"/>
      <w:r w:rsidR="53A28E75">
        <w:t>Lehrerin</w:t>
      </w:r>
      <w:proofErr w:type="spellEnd"/>
      <w:r w:rsidR="53A28E75">
        <w:t xml:space="preserve"> </w:t>
      </w:r>
      <w:proofErr w:type="spellStart"/>
      <w:r w:rsidR="53A28E75">
        <w:t>erfahren</w:t>
      </w:r>
      <w:proofErr w:type="spellEnd"/>
      <w:r w:rsidR="53A28E75">
        <w:t>.</w:t>
      </w:r>
      <w:proofErr w:type="gramEnd"/>
      <w:r w:rsidR="53A28E75">
        <w:t xml:space="preserve"> </w:t>
      </w:r>
      <w:r w:rsidR="03567C7E">
        <w:t xml:space="preserve">Du hast </w:t>
      </w:r>
      <w:proofErr w:type="spellStart"/>
      <w:r w:rsidR="03567C7E">
        <w:t>sehr</w:t>
      </w:r>
      <w:proofErr w:type="spellEnd"/>
      <w:r w:rsidR="03567C7E">
        <w:t xml:space="preserve"> </w:t>
      </w:r>
      <w:proofErr w:type="spellStart"/>
      <w:r w:rsidR="03567C7E">
        <w:t>vieles</w:t>
      </w:r>
      <w:proofErr w:type="spellEnd"/>
      <w:r w:rsidR="03567C7E">
        <w:t xml:space="preserve"> </w:t>
      </w:r>
      <w:proofErr w:type="spellStart"/>
      <w:r w:rsidR="03567C7E">
        <w:t>durchmachen</w:t>
      </w:r>
      <w:proofErr w:type="spellEnd"/>
      <w:r w:rsidR="03567C7E">
        <w:t xml:space="preserve"> </w:t>
      </w:r>
      <w:proofErr w:type="spellStart"/>
      <w:r w:rsidR="03567C7E">
        <w:t>müssen</w:t>
      </w:r>
      <w:proofErr w:type="spellEnd"/>
      <w:r w:rsidR="03567C7E">
        <w:t xml:space="preserve"> </w:t>
      </w:r>
      <w:r w:rsidR="5CC68AD4">
        <w:t xml:space="preserve">und du </w:t>
      </w:r>
      <w:proofErr w:type="spellStart"/>
      <w:r w:rsidR="5CC68AD4">
        <w:t>bliebst</w:t>
      </w:r>
      <w:proofErr w:type="spellEnd"/>
      <w:r w:rsidR="5CC68AD4">
        <w:t xml:space="preserve"> </w:t>
      </w:r>
      <w:proofErr w:type="spellStart"/>
      <w:r w:rsidR="5CC68AD4">
        <w:t>trotzdem</w:t>
      </w:r>
      <w:proofErr w:type="spellEnd"/>
      <w:r w:rsidR="5CC68AD4">
        <w:t xml:space="preserve"> Stark. </w:t>
      </w:r>
      <w:proofErr w:type="spellStart"/>
      <w:r w:rsidR="173EC6D1">
        <w:t>Ich</w:t>
      </w:r>
      <w:proofErr w:type="spellEnd"/>
      <w:r w:rsidR="173EC6D1">
        <w:t xml:space="preserve"> </w:t>
      </w:r>
      <w:proofErr w:type="spellStart"/>
      <w:r w:rsidR="173EC6D1">
        <w:t>habe</w:t>
      </w:r>
      <w:proofErr w:type="spellEnd"/>
      <w:r w:rsidR="173EC6D1">
        <w:t xml:space="preserve"> </w:t>
      </w:r>
      <w:proofErr w:type="spellStart"/>
      <w:r w:rsidR="173EC6D1">
        <w:t>große</w:t>
      </w:r>
      <w:proofErr w:type="spellEnd"/>
      <w:r w:rsidR="173EC6D1">
        <w:t xml:space="preserve"> </w:t>
      </w:r>
      <w:proofErr w:type="spellStart"/>
      <w:r w:rsidR="173EC6D1">
        <w:t>Hoffnung</w:t>
      </w:r>
      <w:proofErr w:type="spellEnd"/>
      <w:r w:rsidR="173EC6D1">
        <w:t xml:space="preserve">, </w:t>
      </w:r>
      <w:proofErr w:type="spellStart"/>
      <w:r w:rsidR="173EC6D1">
        <w:t>mir</w:t>
      </w:r>
      <w:proofErr w:type="spellEnd"/>
      <w:r w:rsidR="173EC6D1">
        <w:t xml:space="preserve"> </w:t>
      </w:r>
      <w:proofErr w:type="spellStart"/>
      <w:r w:rsidR="173EC6D1">
        <w:t>hier</w:t>
      </w:r>
      <w:proofErr w:type="spellEnd"/>
      <w:r w:rsidR="173EC6D1">
        <w:t xml:space="preserve"> </w:t>
      </w:r>
      <w:proofErr w:type="spellStart"/>
      <w:r w:rsidR="173EC6D1">
        <w:t>viele</w:t>
      </w:r>
      <w:proofErr w:type="spellEnd"/>
      <w:r w:rsidR="173EC6D1">
        <w:t xml:space="preserve"> </w:t>
      </w:r>
      <w:proofErr w:type="spellStart"/>
      <w:r w:rsidR="173EC6D1">
        <w:t>gute</w:t>
      </w:r>
      <w:proofErr w:type="spellEnd"/>
      <w:r w:rsidR="173EC6D1">
        <w:t xml:space="preserve"> </w:t>
      </w:r>
      <w:proofErr w:type="spellStart"/>
      <w:r w:rsidR="173EC6D1">
        <w:t>Sachen</w:t>
      </w:r>
      <w:proofErr w:type="spellEnd"/>
      <w:r w:rsidR="173EC6D1">
        <w:t xml:space="preserve"> </w:t>
      </w:r>
      <w:proofErr w:type="spellStart"/>
      <w:r w:rsidR="173EC6D1">
        <w:t>anzueignen</w:t>
      </w:r>
      <w:proofErr w:type="spellEnd"/>
      <w:r w:rsidR="173EC6D1">
        <w:t xml:space="preserve">, </w:t>
      </w:r>
      <w:proofErr w:type="spellStart"/>
      <w:r w:rsidR="173EC6D1">
        <w:t>wir</w:t>
      </w:r>
      <w:proofErr w:type="spellEnd"/>
      <w:r w:rsidR="173EC6D1">
        <w:t xml:space="preserve"> </w:t>
      </w:r>
      <w:proofErr w:type="spellStart"/>
      <w:r w:rsidR="173EC6D1">
        <w:t>haben</w:t>
      </w:r>
      <w:proofErr w:type="spellEnd"/>
      <w:r w:rsidR="173EC6D1">
        <w:t xml:space="preserve"> </w:t>
      </w:r>
      <w:proofErr w:type="spellStart"/>
      <w:r w:rsidR="173EC6D1">
        <w:t>ganz</w:t>
      </w:r>
      <w:proofErr w:type="spellEnd"/>
      <w:r w:rsidR="173EC6D1">
        <w:t xml:space="preserve"> </w:t>
      </w:r>
      <w:proofErr w:type="spellStart"/>
      <w:r w:rsidR="173EC6D1">
        <w:t>tolle</w:t>
      </w:r>
      <w:proofErr w:type="spellEnd"/>
      <w:r w:rsidR="173EC6D1">
        <w:t xml:space="preserve"> Lehrer, </w:t>
      </w:r>
      <w:proofErr w:type="spellStart"/>
      <w:r w:rsidR="173EC6D1">
        <w:t>sie</w:t>
      </w:r>
      <w:proofErr w:type="spellEnd"/>
      <w:r w:rsidR="173EC6D1">
        <w:t xml:space="preserve"> </w:t>
      </w:r>
      <w:proofErr w:type="spellStart"/>
      <w:proofErr w:type="gramStart"/>
      <w:r w:rsidR="4BD3E535">
        <w:t>sind</w:t>
      </w:r>
      <w:proofErr w:type="spellEnd"/>
      <w:proofErr w:type="gramEnd"/>
      <w:r w:rsidR="4BD3E535">
        <w:t xml:space="preserve"> </w:t>
      </w:r>
      <w:proofErr w:type="spellStart"/>
      <w:r w:rsidR="4BD3E535">
        <w:t>für</w:t>
      </w:r>
      <w:proofErr w:type="spellEnd"/>
      <w:r w:rsidR="4BD3E535">
        <w:t xml:space="preserve"> </w:t>
      </w:r>
      <w:proofErr w:type="spellStart"/>
      <w:r w:rsidR="4BD3E535">
        <w:t>uns</w:t>
      </w:r>
      <w:proofErr w:type="spellEnd"/>
      <w:r w:rsidR="4BD3E535">
        <w:t xml:space="preserve"> </w:t>
      </w:r>
      <w:proofErr w:type="spellStart"/>
      <w:r w:rsidR="4BD3E535">
        <w:t>immer</w:t>
      </w:r>
      <w:proofErr w:type="spellEnd"/>
      <w:r w:rsidR="4BD3E535">
        <w:t xml:space="preserve"> da.</w:t>
      </w:r>
    </w:p>
    <w:p w14:paraId="564377BD" w14:textId="1E122BA4" w:rsidR="4BD3E535" w:rsidRDefault="4BD3E535" w:rsidP="5DEFD00A">
      <w:proofErr w:type="spellStart"/>
      <w:r>
        <w:t>Diese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war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die </w:t>
      </w:r>
      <w:proofErr w:type="spellStart"/>
      <w:r>
        <w:t>Beste</w:t>
      </w:r>
      <w:proofErr w:type="spellEnd"/>
      <w:r>
        <w:t xml:space="preserve"> </w:t>
      </w:r>
      <w:proofErr w:type="spellStart"/>
      <w:proofErr w:type="gramStart"/>
      <w:r>
        <w:t>Entscheidung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fühle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Tag </w:t>
      </w:r>
      <w:proofErr w:type="spellStart"/>
      <w:r>
        <w:t>wohl</w:t>
      </w:r>
      <w:proofErr w:type="spellEnd"/>
      <w:r w:rsidR="69CB3CFF">
        <w:t xml:space="preserve">. </w:t>
      </w:r>
      <w:proofErr w:type="spellStart"/>
      <w:r w:rsidR="69CB3CFF">
        <w:t>Mittlerweile</w:t>
      </w:r>
      <w:proofErr w:type="spellEnd"/>
      <w:r w:rsidR="69CB3CFF">
        <w:t xml:space="preserve"> </w:t>
      </w:r>
      <w:proofErr w:type="spellStart"/>
      <w:r w:rsidR="69CB3CFF">
        <w:t>habe</w:t>
      </w:r>
      <w:proofErr w:type="spellEnd"/>
      <w:r w:rsidR="69CB3CFF">
        <w:t xml:space="preserve"> </w:t>
      </w:r>
      <w:proofErr w:type="spellStart"/>
      <w:r w:rsidR="69CB3CFF">
        <w:t>ich</w:t>
      </w:r>
      <w:proofErr w:type="spellEnd"/>
      <w:r w:rsidR="69CB3CFF">
        <w:t xml:space="preserve"> </w:t>
      </w:r>
      <w:proofErr w:type="spellStart"/>
      <w:r w:rsidR="69CB3CFF">
        <w:t>viele</w:t>
      </w:r>
      <w:proofErr w:type="spellEnd"/>
      <w:r w:rsidR="69CB3CFF">
        <w:t xml:space="preserve"> </w:t>
      </w:r>
      <w:proofErr w:type="spellStart"/>
      <w:r w:rsidR="69CB3CFF">
        <w:t>Freundin</w:t>
      </w:r>
      <w:r w:rsidR="397F2609">
        <w:t>n</w:t>
      </w:r>
      <w:r w:rsidR="69CB3CFF">
        <w:t>en</w:t>
      </w:r>
      <w:proofErr w:type="spellEnd"/>
      <w:r w:rsidR="69CB3CFF">
        <w:t xml:space="preserve"> auf die </w:t>
      </w:r>
      <w:proofErr w:type="spellStart"/>
      <w:r w:rsidR="69CB3CFF">
        <w:t>ich</w:t>
      </w:r>
      <w:proofErr w:type="spellEnd"/>
      <w:r w:rsidR="69CB3CFF">
        <w:t xml:space="preserve"> </w:t>
      </w:r>
      <w:proofErr w:type="spellStart"/>
      <w:proofErr w:type="gramStart"/>
      <w:r w:rsidR="69CB3CFF">
        <w:t>mich</w:t>
      </w:r>
      <w:proofErr w:type="spellEnd"/>
      <w:proofErr w:type="gramEnd"/>
      <w:r w:rsidR="69CB3CFF">
        <w:t xml:space="preserve"> </w:t>
      </w:r>
      <w:proofErr w:type="spellStart"/>
      <w:r w:rsidR="69CB3CFF">
        <w:t>verlassen</w:t>
      </w:r>
      <w:proofErr w:type="spellEnd"/>
      <w:r w:rsidR="69CB3CFF">
        <w:t xml:space="preserve"> </w:t>
      </w:r>
      <w:proofErr w:type="spellStart"/>
      <w:r w:rsidR="69CB3CFF">
        <w:t>kann</w:t>
      </w:r>
      <w:proofErr w:type="spellEnd"/>
      <w:r w:rsidR="69CB3CFF">
        <w:t>.</w:t>
      </w:r>
    </w:p>
    <w:p w14:paraId="26CFC6BD" w14:textId="4AE1493B" w:rsidR="69CB3CFF" w:rsidRDefault="69CB3CFF" w:rsidP="5DEFD00A">
      <w:proofErr w:type="spellStart"/>
      <w:r>
        <w:t>Ich</w:t>
      </w:r>
      <w:proofErr w:type="spellEnd"/>
      <w:r>
        <w:t xml:space="preserve"> </w:t>
      </w:r>
      <w:proofErr w:type="spellStart"/>
      <w:r>
        <w:t>hoffe</w:t>
      </w:r>
      <w:proofErr w:type="spellEnd"/>
      <w:r>
        <w:t xml:space="preserve"> du hast den </w:t>
      </w:r>
      <w:proofErr w:type="spellStart"/>
      <w:r>
        <w:t>Frieden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! </w:t>
      </w:r>
      <w:proofErr w:type="spellStart"/>
      <w:proofErr w:type="gramStart"/>
      <w:r>
        <w:t>Wir</w:t>
      </w:r>
      <w:proofErr w:type="spellEnd"/>
      <w:r>
        <w:t xml:space="preserve"> </w:t>
      </w:r>
      <w:proofErr w:type="spellStart"/>
      <w:r>
        <w:t>Schülerinen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Bestes</w:t>
      </w:r>
      <w:proofErr w:type="spellEnd"/>
      <w:r>
        <w:t xml:space="preserve"> du </w:t>
      </w:r>
      <w:proofErr w:type="spellStart"/>
      <w:r>
        <w:t>kanns</w:t>
      </w:r>
      <w:r w:rsidR="140B8F70">
        <w:t>t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auf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stolz</w:t>
      </w:r>
      <w:proofErr w:type="spellEnd"/>
      <w:r>
        <w:t xml:space="preserve"> sein.</w:t>
      </w:r>
      <w:proofErr w:type="gramEnd"/>
      <w:r w:rsidR="735E0208">
        <w:t xml:space="preserve"> </w:t>
      </w:r>
    </w:p>
    <w:p w14:paraId="6C694F9D" w14:textId="417357F7" w:rsidR="046D05E1" w:rsidRDefault="046D05E1" w:rsidP="5DEFD00A">
      <w:proofErr w:type="spellStart"/>
      <w:r>
        <w:t>Mit</w:t>
      </w:r>
      <w:proofErr w:type="spellEnd"/>
      <w:r>
        <w:t xml:space="preserve"> </w:t>
      </w:r>
      <w:proofErr w:type="spellStart"/>
      <w:r>
        <w:t>Beste</w:t>
      </w:r>
      <w:r w:rsidR="00534703">
        <w:t>n</w:t>
      </w:r>
      <w:proofErr w:type="spellEnd"/>
      <w:r w:rsidR="00534703">
        <w:t xml:space="preserve"> </w:t>
      </w:r>
      <w:proofErr w:type="spellStart"/>
      <w:r w:rsidR="00534703">
        <w:t>Grüßen</w:t>
      </w:r>
      <w:proofErr w:type="spellEnd"/>
      <w:r w:rsidR="00534703">
        <w:t xml:space="preserve"> </w:t>
      </w:r>
      <w:proofErr w:type="spellStart"/>
      <w:r w:rsidR="00534703">
        <w:t>deine</w:t>
      </w:r>
      <w:proofErr w:type="spellEnd"/>
      <w:r w:rsidR="00534703">
        <w:t xml:space="preserve"> </w:t>
      </w:r>
      <w:proofErr w:type="spellStart"/>
      <w:r w:rsidR="00534703">
        <w:t>Schülerin</w:t>
      </w:r>
      <w:proofErr w:type="spellEnd"/>
      <w:r w:rsidR="00534703">
        <w:t xml:space="preserve"> </w:t>
      </w:r>
      <w:bookmarkStart w:id="0" w:name="_GoBack"/>
      <w:bookmarkEnd w:id="0"/>
    </w:p>
    <w:p w14:paraId="78A7D974" w14:textId="398BA5A4" w:rsidR="5DEFD00A" w:rsidRDefault="5DEFD00A" w:rsidP="5DEFD00A"/>
    <w:p w14:paraId="4D731167" w14:textId="2001C24E" w:rsidR="5DEFD00A" w:rsidRDefault="5DEFD00A" w:rsidP="5DEFD00A"/>
    <w:p w14:paraId="71F598A9" w14:textId="1D468F1A" w:rsidR="03567C7E" w:rsidRDefault="03567C7E" w:rsidP="5DEFD00A">
      <w:r>
        <w:t xml:space="preserve"> </w:t>
      </w:r>
    </w:p>
    <w:sectPr w:rsidR="0356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523E" w14:textId="77777777" w:rsidR="005E5369" w:rsidRDefault="005E5369" w:rsidP="0027454B">
      <w:pPr>
        <w:spacing w:after="0" w:line="240" w:lineRule="auto"/>
      </w:pPr>
      <w:r>
        <w:separator/>
      </w:r>
    </w:p>
  </w:endnote>
  <w:endnote w:type="continuationSeparator" w:id="0">
    <w:p w14:paraId="105181F4" w14:textId="77777777" w:rsidR="005E5369" w:rsidRDefault="005E5369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A01A" w14:textId="77777777" w:rsidR="005E5369" w:rsidRDefault="005E5369" w:rsidP="0027454B">
      <w:pPr>
        <w:spacing w:after="0" w:line="240" w:lineRule="auto"/>
      </w:pPr>
      <w:r>
        <w:separator/>
      </w:r>
    </w:p>
  </w:footnote>
  <w:footnote w:type="continuationSeparator" w:id="0">
    <w:p w14:paraId="24284DFD" w14:textId="77777777" w:rsidR="005E5369" w:rsidRDefault="005E5369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AA"/>
    <w:rsid w:val="0027454B"/>
    <w:rsid w:val="003512AA"/>
    <w:rsid w:val="00534703"/>
    <w:rsid w:val="005E5369"/>
    <w:rsid w:val="00B546BC"/>
    <w:rsid w:val="00CB58EF"/>
    <w:rsid w:val="00D48528"/>
    <w:rsid w:val="00EDAD85"/>
    <w:rsid w:val="02E08376"/>
    <w:rsid w:val="03567C7E"/>
    <w:rsid w:val="046D05E1"/>
    <w:rsid w:val="093D50B7"/>
    <w:rsid w:val="0E6EB896"/>
    <w:rsid w:val="100D1904"/>
    <w:rsid w:val="10264161"/>
    <w:rsid w:val="11C211C2"/>
    <w:rsid w:val="140B8F70"/>
    <w:rsid w:val="1698B4AB"/>
    <w:rsid w:val="173EC6D1"/>
    <w:rsid w:val="1834850C"/>
    <w:rsid w:val="1C9302C9"/>
    <w:rsid w:val="203F96F1"/>
    <w:rsid w:val="238E10DD"/>
    <w:rsid w:val="26AED875"/>
    <w:rsid w:val="2BA9A8F8"/>
    <w:rsid w:val="32020642"/>
    <w:rsid w:val="38C673D0"/>
    <w:rsid w:val="397F2609"/>
    <w:rsid w:val="3ADBF357"/>
    <w:rsid w:val="3D2302EC"/>
    <w:rsid w:val="3D7FF348"/>
    <w:rsid w:val="4788446A"/>
    <w:rsid w:val="47A14E02"/>
    <w:rsid w:val="49597886"/>
    <w:rsid w:val="4BD3E535"/>
    <w:rsid w:val="53A28E75"/>
    <w:rsid w:val="55E9FB68"/>
    <w:rsid w:val="5BC9AD24"/>
    <w:rsid w:val="5CC68AD4"/>
    <w:rsid w:val="5DEFD00A"/>
    <w:rsid w:val="5F7CC071"/>
    <w:rsid w:val="630543BF"/>
    <w:rsid w:val="640A4189"/>
    <w:rsid w:val="69CB3CFF"/>
    <w:rsid w:val="6A605AB0"/>
    <w:rsid w:val="6D838ED5"/>
    <w:rsid w:val="6F1F5F36"/>
    <w:rsid w:val="7256FFF8"/>
    <w:rsid w:val="735E0208"/>
    <w:rsid w:val="7A7E6C00"/>
    <w:rsid w:val="7C288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7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54B"/>
  </w:style>
  <w:style w:type="paragraph" w:styleId="Fuzeile">
    <w:name w:val="footer"/>
    <w:basedOn w:val="Standard"/>
    <w:link w:val="Fu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54B"/>
  </w:style>
  <w:style w:type="paragraph" w:styleId="Fuzeile">
    <w:name w:val="footer"/>
    <w:basedOn w:val="Standard"/>
    <w:link w:val="Fu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6ab25f-320c-4383-92a2-738c19c0f7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D29D608B9BF4BB7C74AAC9C2D9174" ma:contentTypeVersion="7" ma:contentTypeDescription="Ein neues Dokument erstellen." ma:contentTypeScope="" ma:versionID="c0dbc68e03a110cc6ce76ddd8c8aa853">
  <xsd:schema xmlns:xsd="http://www.w3.org/2001/XMLSchema" xmlns:xs="http://www.w3.org/2001/XMLSchema" xmlns:p="http://schemas.microsoft.com/office/2006/metadata/properties" xmlns:ns2="2b6ab25f-320c-4383-92a2-738c19c0f7ec" targetNamespace="http://schemas.microsoft.com/office/2006/metadata/properties" ma:root="true" ma:fieldsID="bc0a6319f789c721c23c7c156861e8fe" ns2:_="">
    <xsd:import namespace="2b6ab25f-320c-4383-92a2-738c19c0f7e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ab25f-320c-4383-92a2-738c19c0f7e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B812-C4A6-41DC-94CF-9E8C4E816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F5445-40D7-45BB-94AD-4F7AC0ADC9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6ab25f-320c-4383-92a2-738c19c0f7ec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64C93D-C200-4F8E-BB90-953FE4CF2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ab25f-320c-4383-92a2-738c19c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2021-01-31T10:25:00Z</dcterms:created>
  <dcterms:modified xsi:type="dcterms:W3CDTF">2021-01-31T10:25:00Z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0x010100066D29D608B9BF4BB7C74AAC9C2D9174</vt:lpwstr>
  </property>
</Properties>
</file>